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1B4BF9" w:rsidTr="0038556E">
        <w:trPr>
          <w:trHeight w:hRule="exact" w:val="799"/>
        </w:trPr>
        <w:tc>
          <w:tcPr>
            <w:tcW w:w="7643" w:type="dxa"/>
          </w:tcPr>
          <w:p w:rsidR="007628DF" w:rsidRPr="001B4BF9" w:rsidRDefault="001B4BF9" w:rsidP="005A5B2D">
            <w:pPr>
              <w:pStyle w:val="Template-Dokumentnavn"/>
            </w:pPr>
            <w:bookmarkStart w:id="0" w:name="SD_LAN_Notat"/>
            <w:bookmarkStart w:id="1" w:name="_GoBack"/>
            <w:bookmarkEnd w:id="1"/>
            <w:r w:rsidRPr="001B4BF9">
              <w:t>Notat</w:t>
            </w:r>
            <w:bookmarkEnd w:id="0"/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1B4BF9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4F3082" w:rsidRPr="001B4BF9" w:rsidRDefault="001B4BF9" w:rsidP="004F3082">
            <w:pPr>
              <w:pStyle w:val="Template-Dato"/>
            </w:pPr>
            <w:bookmarkStart w:id="2" w:name="SD_FLD_DocumentDate"/>
            <w:r>
              <w:t>18. august 2017</w:t>
            </w:r>
            <w:bookmarkEnd w:id="2"/>
          </w:p>
          <w:p w:rsidR="004F3082" w:rsidRPr="001B4BF9" w:rsidRDefault="001B4BF9" w:rsidP="004F3082">
            <w:pPr>
              <w:pStyle w:val="Template-Dato"/>
            </w:pPr>
            <w:bookmarkStart w:id="3" w:name="SD_LAN_Jnr"/>
            <w:bookmarkStart w:id="4" w:name="HIF_SD_FLD_JournalNr"/>
            <w:r w:rsidRPr="001B4BF9">
              <w:rPr>
                <w:vanish/>
              </w:rPr>
              <w:t>J.nr.</w:t>
            </w:r>
            <w:bookmarkEnd w:id="3"/>
            <w:r w:rsidR="004F3082" w:rsidRPr="001B4BF9">
              <w:rPr>
                <w:vanish/>
              </w:rPr>
              <w:t xml:space="preserve"> </w:t>
            </w:r>
            <w:bookmarkStart w:id="5" w:name="SD_FLD_JournalNr"/>
            <w:bookmarkEnd w:id="5"/>
            <w:r w:rsidR="004F3082" w:rsidRPr="001B4BF9">
              <w:rPr>
                <w:vanish/>
              </w:rPr>
              <w:t xml:space="preserve"> </w:t>
            </w:r>
            <w:bookmarkEnd w:id="4"/>
          </w:p>
        </w:tc>
      </w:tr>
      <w:tr w:rsidR="004F3082" w:rsidRPr="001B4BF9" w:rsidTr="00F76F6E">
        <w:trPr>
          <w:trHeight w:val="340"/>
        </w:trPr>
        <w:tc>
          <w:tcPr>
            <w:tcW w:w="7643" w:type="dxa"/>
          </w:tcPr>
          <w:p w:rsidR="004F3082" w:rsidRPr="001B4BF9" w:rsidRDefault="004F3082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1B4BF9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1B4BF9" w:rsidRDefault="004F3082" w:rsidP="00794A97"/>
        </w:tc>
      </w:tr>
    </w:tbl>
    <w:p w:rsidR="007D219D" w:rsidRDefault="00D764D3" w:rsidP="007D219D">
      <w:pPr>
        <w:pStyle w:val="Overskrift1"/>
        <w:spacing w:before="0"/>
        <w:contextualSpacing/>
      </w:pPr>
      <w:r>
        <w:t>Udviklingen</w:t>
      </w:r>
      <w:r w:rsidR="001B4BF9">
        <w:t xml:space="preserve"> i</w:t>
      </w:r>
      <w:r>
        <w:t xml:space="preserve"> det</w:t>
      </w:r>
      <w:r w:rsidR="001B4BF9">
        <w:t xml:space="preserve"> offentlig</w:t>
      </w:r>
      <w:r>
        <w:t>e</w:t>
      </w:r>
      <w:r w:rsidR="001B4BF9">
        <w:t xml:space="preserve"> forbrug</w:t>
      </w:r>
      <w:r>
        <w:t xml:space="preserve"> 2000-2016</w:t>
      </w:r>
    </w:p>
    <w:p w:rsidR="007F3731" w:rsidRDefault="001B4BF9" w:rsidP="001B4BF9">
      <w:r>
        <w:t xml:space="preserve">I 2016 udgjorde det offentlige forbrug </w:t>
      </w:r>
      <w:r w:rsidR="00053386">
        <w:t>525½</w:t>
      </w:r>
      <w:r>
        <w:t xml:space="preserve"> mia. kr. svarende til ca. 25 pct. af BNP. </w:t>
      </w:r>
      <w:r w:rsidR="00AC6C3E">
        <w:t>Fra</w:t>
      </w:r>
      <w:r>
        <w:t xml:space="preserve"> 2000</w:t>
      </w:r>
      <w:r w:rsidR="00AC6C3E">
        <w:t xml:space="preserve"> til 2016</w:t>
      </w:r>
      <w:r>
        <w:t xml:space="preserve"> er det </w:t>
      </w:r>
      <w:r w:rsidR="00486ACE">
        <w:t xml:space="preserve">reale </w:t>
      </w:r>
      <w:r>
        <w:t>offentlige forbrug vokset med 8</w:t>
      </w:r>
      <w:r w:rsidR="00053386">
        <w:t>3½</w:t>
      </w:r>
      <w:r>
        <w:t xml:space="preserve"> mia. kr. i 2017-priser</w:t>
      </w:r>
      <w:r w:rsidR="00AC6C3E">
        <w:t xml:space="preserve">, hvilket primært </w:t>
      </w:r>
      <w:r w:rsidR="00195AC8">
        <w:t xml:space="preserve">skal ses i lyset af </w:t>
      </w:r>
      <w:r w:rsidR="00AC6C3E">
        <w:t>en relativt høj vækst i løbet af 2000’erne</w:t>
      </w:r>
      <w:r w:rsidR="00D764D3">
        <w:t>. Fra 2010 og frem har udviklingen i det offentlige forbrug været mere afdæmpet</w:t>
      </w:r>
      <w:r w:rsidR="007F3731">
        <w:t xml:space="preserve">, </w:t>
      </w:r>
      <w:r w:rsidR="007F3731" w:rsidRPr="00F15E35">
        <w:rPr>
          <w:i/>
        </w:rPr>
        <w:t>jf. figur 1</w:t>
      </w:r>
      <w:r>
        <w:t>.</w:t>
      </w:r>
    </w:p>
    <w:tbl>
      <w:tblPr>
        <w:tblpPr w:leftFromText="142" w:rightFromText="142" w:vertAnchor="text" w:horzAnchor="margin" w:tblpX="1" w:tblpY="1"/>
        <w:tblOverlap w:val="never"/>
        <w:tblW w:w="7655" w:type="dxa"/>
        <w:tblBorders>
          <w:top w:val="single" w:sz="2" w:space="0" w:color="auto"/>
          <w:insideH w:val="single" w:sz="2" w:space="0" w:color="auto"/>
        </w:tblBorders>
        <w:shd w:val="clear" w:color="auto" w:fill="F9F8E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</w:tblGrid>
      <w:tr w:rsidR="007F3731" w:rsidRPr="00DA313C" w:rsidTr="0093720E">
        <w:trPr>
          <w:trHeight w:val="1791"/>
        </w:trPr>
        <w:tc>
          <w:tcPr>
            <w:tcW w:w="7655" w:type="dxa"/>
            <w:tcBorders>
              <w:bottom w:val="single" w:sz="2" w:space="0" w:color="auto"/>
            </w:tcBorders>
            <w:shd w:val="clear" w:color="auto" w:fill="F9F8E0"/>
          </w:tcPr>
          <w:p w:rsidR="007F3731" w:rsidRPr="00DA313C" w:rsidRDefault="007F3731" w:rsidP="0093720E">
            <w:pPr>
              <w:pStyle w:val="Billedtekst"/>
              <w:rPr>
                <w:noProof/>
              </w:rPr>
            </w:pPr>
            <w:bookmarkStart w:id="6" w:name="SD_LAN_Figur"/>
            <w:r>
              <w:rPr>
                <w:noProof/>
              </w:rPr>
              <w:t>Figur</w:t>
            </w:r>
            <w:bookmarkEnd w:id="6"/>
            <w:r w:rsidRPr="00DA313C">
              <w:rPr>
                <w:noProof/>
              </w:rPr>
              <w:t xml:space="preserve"> </w:t>
            </w:r>
            <w:r w:rsidRPr="00DA313C">
              <w:rPr>
                <w:noProof/>
              </w:rPr>
              <w:fldChar w:fldCharType="begin"/>
            </w:r>
            <w:r>
              <w:rPr>
                <w:noProof/>
              </w:rPr>
              <w:instrText>SEQ Figur \* ARABIC \s 1</w:instrText>
            </w:r>
            <w:r w:rsidRPr="00DA313C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Pr="00DA313C">
              <w:rPr>
                <w:noProof/>
              </w:rPr>
              <w:fldChar w:fldCharType="end"/>
            </w:r>
          </w:p>
          <w:p w:rsidR="007F3731" w:rsidRPr="00DA313C" w:rsidRDefault="00D764D3" w:rsidP="0093720E">
            <w:pPr>
              <w:pStyle w:val="BoksOverskrift"/>
              <w:rPr>
                <w:noProof/>
              </w:rPr>
            </w:pPr>
            <w:r>
              <w:rPr>
                <w:noProof/>
              </w:rPr>
              <w:t>Udviklingen i det offentlige forbrug, 2000-2016</w:t>
            </w:r>
          </w:p>
          <w:p w:rsidR="007F3731" w:rsidRPr="00DA313C" w:rsidRDefault="00AC53E6" w:rsidP="0093720E">
            <w:pPr>
              <w:pStyle w:val="Pladsholdertxtfelt"/>
              <w:rPr>
                <w:noProof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4374AD6" wp14:editId="483EB06F">
                  <wp:extent cx="4576100" cy="1856623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100" cy="185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31" w:rsidRPr="00DA313C" w:rsidTr="0093720E">
        <w:trPr>
          <w:trHeight w:hRule="exact" w:val="142"/>
        </w:trPr>
        <w:tc>
          <w:tcPr>
            <w:tcW w:w="7655" w:type="dxa"/>
            <w:tcBorders>
              <w:bottom w:val="nil"/>
            </w:tcBorders>
            <w:shd w:val="clear" w:color="auto" w:fill="auto"/>
            <w:tcMar>
              <w:bottom w:w="0" w:type="dxa"/>
            </w:tcMar>
          </w:tcPr>
          <w:p w:rsidR="007F3731" w:rsidRPr="00DA313C" w:rsidRDefault="007F3731" w:rsidP="0093720E">
            <w:pPr>
              <w:pStyle w:val="Kildeangivelse"/>
              <w:rPr>
                <w:noProof/>
              </w:rPr>
            </w:pPr>
          </w:p>
        </w:tc>
      </w:tr>
      <w:tr w:rsidR="007F3731" w:rsidRPr="00DA313C" w:rsidTr="0093720E">
        <w:trPr>
          <w:trHeight w:val="340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AC53E6" w:rsidRDefault="00AC53E6" w:rsidP="00AC53E6">
            <w:pPr>
              <w:pStyle w:val="Kildeangivelse"/>
              <w:rPr>
                <w:noProof/>
              </w:rPr>
            </w:pPr>
            <w:r>
              <w:rPr>
                <w:noProof/>
              </w:rPr>
              <w:t>Anm.: Det reale offentlige forbrug er opgjort ved inputmetoden</w:t>
            </w:r>
          </w:p>
          <w:p w:rsidR="00AC53E6" w:rsidRPr="00AC53E6" w:rsidRDefault="007F3731" w:rsidP="00195AC8">
            <w:pPr>
              <w:pStyle w:val="Kildeangivelse"/>
              <w:rPr>
                <w:noProof/>
              </w:rPr>
            </w:pPr>
            <w:r w:rsidRPr="00DA313C">
              <w:rPr>
                <w:noProof/>
              </w:rPr>
              <w:t>Kilde:</w:t>
            </w:r>
            <w:r w:rsidRPr="00DA313C">
              <w:rPr>
                <w:noProof/>
              </w:rPr>
              <w:tab/>
            </w:r>
            <w:r w:rsidR="00D764D3">
              <w:rPr>
                <w:noProof/>
              </w:rPr>
              <w:t xml:space="preserve">Danmarks Statistik samt </w:t>
            </w:r>
            <w:r w:rsidR="00195AC8">
              <w:rPr>
                <w:noProof/>
              </w:rPr>
              <w:t>egne</w:t>
            </w:r>
            <w:r w:rsidR="00D764D3">
              <w:rPr>
                <w:noProof/>
              </w:rPr>
              <w:t xml:space="preserve"> beregninger</w:t>
            </w:r>
          </w:p>
        </w:tc>
      </w:tr>
    </w:tbl>
    <w:p w:rsidR="00111525" w:rsidRDefault="001B4BF9" w:rsidP="00111525">
      <w:r>
        <w:t xml:space="preserve">Hovedparten af de offentlige forbrugsudgifter anvendes på borgernær service på social-, undervisnings- og sundhedsområdet (75 pct.), mens den resterende del af udgifterne går til </w:t>
      </w:r>
      <w:r w:rsidR="00D764D3">
        <w:t xml:space="preserve">øvrige udgiftsområder </w:t>
      </w:r>
      <w:r w:rsidR="00195AC8">
        <w:t xml:space="preserve">som </w:t>
      </w:r>
      <w:r w:rsidR="00D764D3">
        <w:t>f</w:t>
      </w:r>
      <w:r>
        <w:t xml:space="preserve">orsvar, politi, administration, kultur mv., </w:t>
      </w:r>
      <w:r w:rsidRPr="00D764D3">
        <w:rPr>
          <w:i/>
        </w:rPr>
        <w:t xml:space="preserve">jf. figur </w:t>
      </w:r>
      <w:r w:rsidR="00D764D3" w:rsidRPr="00D764D3">
        <w:rPr>
          <w:i/>
        </w:rPr>
        <w:t>2</w:t>
      </w:r>
      <w:r>
        <w:t xml:space="preserve">.  </w:t>
      </w:r>
      <w:bookmarkStart w:id="7" w:name="bmkInsertObject"/>
    </w:p>
    <w:p w:rsidR="00111525" w:rsidRPr="001B4BF9" w:rsidRDefault="00111525" w:rsidP="00111525">
      <w:r>
        <w:t>Væksten i de offentlige forbrugsudgifter har ikke været jævn på tværs af de fo</w:t>
      </w:r>
      <w:r>
        <w:t>r</w:t>
      </w:r>
      <w:r>
        <w:t xml:space="preserve">skellige udgiftsområder. Den største vækst er sket på sundhedsområdet, som er vokset med </w:t>
      </w:r>
      <w:r w:rsidR="0037078A">
        <w:t>43</w:t>
      </w:r>
      <w:r>
        <w:t xml:space="preserve"> pct. fra 2000 til 2016, svarende til </w:t>
      </w:r>
      <w:r w:rsidR="00C654E7">
        <w:t xml:space="preserve">ca. </w:t>
      </w:r>
      <w:r w:rsidR="0037078A">
        <w:t>49</w:t>
      </w:r>
      <w:r w:rsidR="00C654E7">
        <w:t>¼</w:t>
      </w:r>
      <w:r w:rsidR="0037078A">
        <w:t xml:space="preserve"> </w:t>
      </w:r>
      <w:r>
        <w:t>mia. kr.</w:t>
      </w:r>
      <w:r w:rsidR="0037078A">
        <w:t xml:space="preserve"> (2017-priser).</w:t>
      </w:r>
      <w:r>
        <w:t xml:space="preserve"> Til sammenligning er forbrugsudgifterne på </w:t>
      </w:r>
      <w:r w:rsidR="00195AC8">
        <w:t xml:space="preserve">både </w:t>
      </w:r>
      <w:r w:rsidR="0037078A">
        <w:t>socialområdet</w:t>
      </w:r>
      <w:r>
        <w:t xml:space="preserve"> </w:t>
      </w:r>
      <w:r w:rsidR="0037078A">
        <w:t>og undervi</w:t>
      </w:r>
      <w:r w:rsidR="0037078A">
        <w:t>s</w:t>
      </w:r>
      <w:r w:rsidR="0037078A">
        <w:t xml:space="preserve">ningsområdet </w:t>
      </w:r>
      <w:r>
        <w:t>steget med</w:t>
      </w:r>
      <w:r w:rsidR="00195AC8">
        <w:t xml:space="preserve"> </w:t>
      </w:r>
      <w:r w:rsidR="0037078A">
        <w:t>18</w:t>
      </w:r>
      <w:r>
        <w:t xml:space="preserve"> pct. </w:t>
      </w:r>
      <w:r w:rsidR="00195AC8">
        <w:t xml:space="preserve">svarende til </w:t>
      </w:r>
      <w:r w:rsidR="0037078A">
        <w:t xml:space="preserve">hhv. ca. </w:t>
      </w:r>
      <w:r w:rsidR="00C654E7">
        <w:t>19¾</w:t>
      </w:r>
      <w:r>
        <w:t xml:space="preserve"> mia. kr.</w:t>
      </w:r>
      <w:r w:rsidR="0037078A">
        <w:t xml:space="preserve"> og</w:t>
      </w:r>
      <w:r>
        <w:t xml:space="preserve"> </w:t>
      </w:r>
      <w:r w:rsidR="0037078A">
        <w:t>ca. 1</w:t>
      </w:r>
      <w:r w:rsidR="00C654E7">
        <w:t>6¾</w:t>
      </w:r>
      <w:r>
        <w:t xml:space="preserve"> mia. kr. Forbrugsudgifterne på de øvrige områder er samlet set </w:t>
      </w:r>
      <w:r w:rsidR="0037078A">
        <w:t xml:space="preserve">faldet marginalt </w:t>
      </w:r>
      <w:r>
        <w:t xml:space="preserve">i 2000-2016, </w:t>
      </w:r>
      <w:r w:rsidRPr="00111525">
        <w:rPr>
          <w:i/>
        </w:rPr>
        <w:t>jf. figur 3</w:t>
      </w:r>
      <w:r>
        <w:t xml:space="preserve">. </w:t>
      </w:r>
    </w:p>
    <w:p w:rsidR="001B4BF9" w:rsidRDefault="001B4BF9" w:rsidP="001B4BF9"/>
    <w:tbl>
      <w:tblPr>
        <w:tblpPr w:leftFromText="142" w:rightFromText="142" w:vertAnchor="text" w:horzAnchor="margin" w:tblpX="1" w:tblpY="1"/>
        <w:tblOverlap w:val="never"/>
        <w:tblW w:w="7654" w:type="dxa"/>
        <w:tblBorders>
          <w:top w:val="single" w:sz="2" w:space="0" w:color="auto"/>
          <w:bottom w:val="single" w:sz="2" w:space="0" w:color="auto"/>
        </w:tblBorders>
        <w:shd w:val="clear" w:color="auto" w:fill="F9F8E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3827"/>
      </w:tblGrid>
      <w:tr w:rsidR="00053386" w:rsidRPr="005B5A72" w:rsidTr="0093720E">
        <w:trPr>
          <w:trHeight w:val="1791"/>
        </w:trPr>
        <w:tc>
          <w:tcPr>
            <w:tcW w:w="38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0"/>
          </w:tcPr>
          <w:p w:rsidR="00053386" w:rsidRPr="005B5A72" w:rsidRDefault="00053386" w:rsidP="0093720E">
            <w:pPr>
              <w:pStyle w:val="Billedtekst"/>
              <w:rPr>
                <w:noProof/>
              </w:rPr>
            </w:pPr>
            <w:bookmarkStart w:id="8" w:name="SD_LAN_Figur_N1"/>
            <w:r>
              <w:rPr>
                <w:noProof/>
              </w:rPr>
              <w:lastRenderedPageBreak/>
              <w:t>Figur</w:t>
            </w:r>
            <w:bookmarkEnd w:id="8"/>
            <w:r w:rsidRPr="005B5A72">
              <w:rPr>
                <w:noProof/>
              </w:rPr>
              <w:t xml:space="preserve"> </w:t>
            </w:r>
            <w:r w:rsidRPr="005B5A72">
              <w:rPr>
                <w:noProof/>
              </w:rPr>
              <w:fldChar w:fldCharType="begin"/>
            </w:r>
            <w:r>
              <w:rPr>
                <w:noProof/>
              </w:rPr>
              <w:instrText>SEQ Figur \* ARABIC \s 1</w:instrText>
            </w:r>
            <w:r w:rsidRPr="005B5A72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Pr="005B5A72">
              <w:rPr>
                <w:noProof/>
              </w:rPr>
              <w:fldChar w:fldCharType="end"/>
            </w:r>
          </w:p>
          <w:p w:rsidR="00053386" w:rsidRPr="005B5A72" w:rsidRDefault="00111525" w:rsidP="0093720E">
            <w:pPr>
              <w:pStyle w:val="BoksOverskrift"/>
              <w:rPr>
                <w:noProof/>
              </w:rPr>
            </w:pPr>
            <w:r>
              <w:rPr>
                <w:noProof/>
              </w:rPr>
              <w:t>Det offentlige fobrug fordelt på udgiftsområder, 2016</w:t>
            </w:r>
          </w:p>
          <w:p w:rsidR="00053386" w:rsidRPr="005B5A72" w:rsidRDefault="0037078A" w:rsidP="0093720E">
            <w:pPr>
              <w:pStyle w:val="Pladsholdertxtfelt"/>
              <w:rPr>
                <w:noProof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4654FC0" wp14:editId="3DB12854">
                  <wp:extent cx="2425700" cy="2012950"/>
                  <wp:effectExtent l="0" t="0" r="0" b="635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9F8E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6" w:rsidRPr="005B5A72" w:rsidRDefault="00053386" w:rsidP="0093720E">
            <w:pPr>
              <w:pStyle w:val="Billedtekst"/>
              <w:rPr>
                <w:noProof/>
              </w:rPr>
            </w:pPr>
            <w:bookmarkStart w:id="9" w:name="SD_LAN_Figur_N2"/>
            <w:r>
              <w:rPr>
                <w:noProof/>
              </w:rPr>
              <w:t>Figur</w:t>
            </w:r>
            <w:bookmarkEnd w:id="9"/>
            <w:r w:rsidRPr="005B5A72">
              <w:rPr>
                <w:noProof/>
              </w:rPr>
              <w:t xml:space="preserve"> </w:t>
            </w:r>
            <w:r w:rsidRPr="005B5A72">
              <w:rPr>
                <w:noProof/>
              </w:rPr>
              <w:fldChar w:fldCharType="begin"/>
            </w:r>
            <w:r>
              <w:rPr>
                <w:noProof/>
              </w:rPr>
              <w:instrText>SEQ Figur \* ARABIC \s 1</w:instrText>
            </w:r>
            <w:r w:rsidRPr="005B5A72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Pr="005B5A72">
              <w:rPr>
                <w:noProof/>
              </w:rPr>
              <w:fldChar w:fldCharType="end"/>
            </w:r>
          </w:p>
          <w:p w:rsidR="00053386" w:rsidRPr="005B5A72" w:rsidRDefault="00111525" w:rsidP="0093720E">
            <w:pPr>
              <w:pStyle w:val="BoksOverskrift"/>
              <w:tabs>
                <w:tab w:val="left" w:pos="4429"/>
              </w:tabs>
              <w:rPr>
                <w:noProof/>
              </w:rPr>
            </w:pPr>
            <w:r>
              <w:rPr>
                <w:noProof/>
              </w:rPr>
              <w:t>Udviklingen i det offentlige forbrug fordelt på udgiftsområder, 2000-2016</w:t>
            </w:r>
          </w:p>
          <w:p w:rsidR="00053386" w:rsidRPr="005B5A72" w:rsidRDefault="0037078A" w:rsidP="0093720E">
            <w:pPr>
              <w:pStyle w:val="Pladsholdertxtfelt"/>
              <w:rPr>
                <w:noProof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0650577" wp14:editId="4E8F9619">
                  <wp:extent cx="2133632" cy="1924215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0" cy="192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386" w:rsidRPr="005B5A72" w:rsidTr="0093720E">
        <w:trPr>
          <w:trHeight w:hRule="exact" w:val="142"/>
        </w:trPr>
        <w:tc>
          <w:tcPr>
            <w:tcW w:w="3827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6" w:rsidRPr="005B5A72" w:rsidRDefault="00053386" w:rsidP="0093720E">
            <w:pPr>
              <w:pStyle w:val="Kildeangivelse"/>
              <w:rPr>
                <w:noProof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6" w:rsidRPr="005B5A72" w:rsidRDefault="00053386" w:rsidP="0093720E">
            <w:pPr>
              <w:pStyle w:val="Kildeangivelse"/>
              <w:rPr>
                <w:noProof/>
              </w:rPr>
            </w:pPr>
          </w:p>
        </w:tc>
      </w:tr>
      <w:tr w:rsidR="00053386" w:rsidRPr="005B5A72" w:rsidTr="0093720E">
        <w:trPr>
          <w:trHeight w:val="373"/>
        </w:trPr>
        <w:tc>
          <w:tcPr>
            <w:tcW w:w="76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78A" w:rsidRDefault="0037078A" w:rsidP="0037078A">
            <w:pPr>
              <w:pStyle w:val="Kildeangivelse"/>
              <w:rPr>
                <w:noProof/>
              </w:rPr>
            </w:pPr>
            <w:bookmarkStart w:id="10" w:name="SD_OVS_Source"/>
            <w:r>
              <w:rPr>
                <w:noProof/>
              </w:rPr>
              <w:t>Anm.: Det reale offentlige forbrug i figur 3 er opgjort ved inputmetoden</w:t>
            </w:r>
          </w:p>
          <w:p w:rsidR="00053386" w:rsidRPr="005B5A72" w:rsidRDefault="00053386" w:rsidP="0037078A">
            <w:pPr>
              <w:pStyle w:val="Kildeangivelse"/>
              <w:rPr>
                <w:noProof/>
              </w:rPr>
            </w:pPr>
            <w:r>
              <w:rPr>
                <w:noProof/>
              </w:rPr>
              <w:t>Kilde</w:t>
            </w:r>
            <w:bookmarkEnd w:id="10"/>
            <w:r>
              <w:rPr>
                <w:noProof/>
              </w:rPr>
              <w:t>:</w:t>
            </w:r>
            <w:r>
              <w:rPr>
                <w:noProof/>
              </w:rPr>
              <w:tab/>
            </w:r>
            <w:r w:rsidR="00111525">
              <w:rPr>
                <w:noProof/>
              </w:rPr>
              <w:t xml:space="preserve">Danmarks Statistik </w:t>
            </w:r>
            <w:r w:rsidR="0037078A">
              <w:rPr>
                <w:noProof/>
              </w:rPr>
              <w:t>og</w:t>
            </w:r>
            <w:r w:rsidR="00111525">
              <w:rPr>
                <w:noProof/>
              </w:rPr>
              <w:t xml:space="preserve"> egne beregninger</w:t>
            </w:r>
          </w:p>
        </w:tc>
      </w:tr>
    </w:tbl>
    <w:p w:rsidR="00053386" w:rsidRPr="00A165D5" w:rsidRDefault="00053386" w:rsidP="00A165D5"/>
    <w:p w:rsidR="00053386" w:rsidRDefault="00053386" w:rsidP="001B4BF9"/>
    <w:bookmarkEnd w:id="7"/>
    <w:p w:rsidR="001B4BF9" w:rsidRPr="001B4BF9" w:rsidRDefault="001B4BF9" w:rsidP="001B4BF9"/>
    <w:sectPr w:rsidR="001B4BF9" w:rsidRPr="001B4BF9" w:rsidSect="009E377C">
      <w:headerReference w:type="default" r:id="rId12"/>
      <w:headerReference w:type="first" r:id="rId13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AA" w:rsidRDefault="00260FAA">
      <w:r>
        <w:separator/>
      </w:r>
    </w:p>
  </w:endnote>
  <w:endnote w:type="continuationSeparator" w:id="0">
    <w:p w:rsidR="00260FAA" w:rsidRDefault="002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AA" w:rsidRPr="000B0218" w:rsidRDefault="00260FAA" w:rsidP="000B0218">
      <w:pPr>
        <w:pStyle w:val="FootnoteSeperator"/>
      </w:pPr>
    </w:p>
  </w:footnote>
  <w:footnote w:type="continuationSeparator" w:id="0">
    <w:p w:rsidR="00260FAA" w:rsidRDefault="0026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1" w:name="SD_LAN_Page"/>
    <w:r w:rsidR="001B4BF9">
      <w:rPr>
        <w:rStyle w:val="Sidetal"/>
      </w:rPr>
      <w:t>Side</w:t>
    </w:r>
    <w:bookmarkEnd w:id="1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FF305F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12" w:name="SD_LAN_Of"/>
    <w:r w:rsidR="001B4BF9">
      <w:rPr>
        <w:rStyle w:val="Sidetal"/>
      </w:rPr>
      <w:t>af</w:t>
    </w:r>
    <w:bookmarkEnd w:id="1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FF305F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0" w:rsidRDefault="001B4BF9" w:rsidP="00703C5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1593850" cy="412750"/>
          <wp:effectExtent l="0" t="0" r="6350" b="635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8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Default="00107B13">
    <w:pPr>
      <w:pStyle w:val="Sidehoved"/>
    </w:pPr>
    <w:bookmarkStart w:id="13" w:name="SD_Notat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1"/>
  </w:num>
  <w:num w:numId="21">
    <w:abstractNumId w:val="9"/>
  </w:num>
  <w:num w:numId="2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F9"/>
    <w:rsid w:val="000035B8"/>
    <w:rsid w:val="00017AB4"/>
    <w:rsid w:val="00022F36"/>
    <w:rsid w:val="000250D6"/>
    <w:rsid w:val="00025355"/>
    <w:rsid w:val="00036862"/>
    <w:rsid w:val="000421D4"/>
    <w:rsid w:val="00051A09"/>
    <w:rsid w:val="00053386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F05E1"/>
    <w:rsid w:val="000F15FA"/>
    <w:rsid w:val="00101552"/>
    <w:rsid w:val="00107B13"/>
    <w:rsid w:val="001105C6"/>
    <w:rsid w:val="00111525"/>
    <w:rsid w:val="00114D87"/>
    <w:rsid w:val="0012489C"/>
    <w:rsid w:val="00136765"/>
    <w:rsid w:val="00153477"/>
    <w:rsid w:val="00153566"/>
    <w:rsid w:val="00161934"/>
    <w:rsid w:val="00161CC7"/>
    <w:rsid w:val="001642D9"/>
    <w:rsid w:val="00186F7F"/>
    <w:rsid w:val="0019217D"/>
    <w:rsid w:val="00192812"/>
    <w:rsid w:val="00195AC8"/>
    <w:rsid w:val="001A6137"/>
    <w:rsid w:val="001B007C"/>
    <w:rsid w:val="001B4BF9"/>
    <w:rsid w:val="001C081F"/>
    <w:rsid w:val="001C4B5D"/>
    <w:rsid w:val="001E698C"/>
    <w:rsid w:val="001F4299"/>
    <w:rsid w:val="00211AB6"/>
    <w:rsid w:val="00216BE3"/>
    <w:rsid w:val="002171DE"/>
    <w:rsid w:val="00217E5B"/>
    <w:rsid w:val="00227FFC"/>
    <w:rsid w:val="00234EF4"/>
    <w:rsid w:val="0024217B"/>
    <w:rsid w:val="002432B8"/>
    <w:rsid w:val="0024430C"/>
    <w:rsid w:val="00260FAA"/>
    <w:rsid w:val="002672F6"/>
    <w:rsid w:val="00270BA3"/>
    <w:rsid w:val="00297E3C"/>
    <w:rsid w:val="002A2BF7"/>
    <w:rsid w:val="002D222E"/>
    <w:rsid w:val="002E326D"/>
    <w:rsid w:val="002F2D9E"/>
    <w:rsid w:val="002F5B9A"/>
    <w:rsid w:val="002F65B1"/>
    <w:rsid w:val="00321B65"/>
    <w:rsid w:val="00331E55"/>
    <w:rsid w:val="00350F46"/>
    <w:rsid w:val="003552F1"/>
    <w:rsid w:val="0037078A"/>
    <w:rsid w:val="00382FFF"/>
    <w:rsid w:val="003A2487"/>
    <w:rsid w:val="003A4BFC"/>
    <w:rsid w:val="003A7C5E"/>
    <w:rsid w:val="003E6170"/>
    <w:rsid w:val="00406A77"/>
    <w:rsid w:val="0041060B"/>
    <w:rsid w:val="00411E02"/>
    <w:rsid w:val="00420C65"/>
    <w:rsid w:val="0043074C"/>
    <w:rsid w:val="004357F5"/>
    <w:rsid w:val="0045008B"/>
    <w:rsid w:val="00483C3B"/>
    <w:rsid w:val="00486ACE"/>
    <w:rsid w:val="00493EAD"/>
    <w:rsid w:val="004C29DF"/>
    <w:rsid w:val="004C3BD5"/>
    <w:rsid w:val="004F3082"/>
    <w:rsid w:val="005001B3"/>
    <w:rsid w:val="00504494"/>
    <w:rsid w:val="0050453A"/>
    <w:rsid w:val="0052131E"/>
    <w:rsid w:val="00523C5B"/>
    <w:rsid w:val="00545F55"/>
    <w:rsid w:val="0055227D"/>
    <w:rsid w:val="00553194"/>
    <w:rsid w:val="00553FEA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1B36"/>
    <w:rsid w:val="005E3E22"/>
    <w:rsid w:val="005E6CB9"/>
    <w:rsid w:val="005F7C6D"/>
    <w:rsid w:val="00620DCC"/>
    <w:rsid w:val="00640ECC"/>
    <w:rsid w:val="00690495"/>
    <w:rsid w:val="00690C8C"/>
    <w:rsid w:val="00694D75"/>
    <w:rsid w:val="006B312F"/>
    <w:rsid w:val="006D5EC7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853"/>
    <w:rsid w:val="007558AC"/>
    <w:rsid w:val="00757790"/>
    <w:rsid w:val="007628DF"/>
    <w:rsid w:val="00794A97"/>
    <w:rsid w:val="007955B4"/>
    <w:rsid w:val="007B1E75"/>
    <w:rsid w:val="007B2216"/>
    <w:rsid w:val="007C0A94"/>
    <w:rsid w:val="007C1E8D"/>
    <w:rsid w:val="007C2199"/>
    <w:rsid w:val="007C3256"/>
    <w:rsid w:val="007D219D"/>
    <w:rsid w:val="007F3731"/>
    <w:rsid w:val="007F382F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7327A"/>
    <w:rsid w:val="008A0687"/>
    <w:rsid w:val="008A6101"/>
    <w:rsid w:val="008B3B52"/>
    <w:rsid w:val="008D0573"/>
    <w:rsid w:val="008D1A60"/>
    <w:rsid w:val="008D21AE"/>
    <w:rsid w:val="008D5495"/>
    <w:rsid w:val="008D7E07"/>
    <w:rsid w:val="008F0FE1"/>
    <w:rsid w:val="008F1CCF"/>
    <w:rsid w:val="009139CF"/>
    <w:rsid w:val="00920625"/>
    <w:rsid w:val="00930E78"/>
    <w:rsid w:val="0093235B"/>
    <w:rsid w:val="00946A30"/>
    <w:rsid w:val="009508BA"/>
    <w:rsid w:val="00952765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75C5"/>
    <w:rsid w:val="00A653C9"/>
    <w:rsid w:val="00A65A51"/>
    <w:rsid w:val="00A825BA"/>
    <w:rsid w:val="00A82C53"/>
    <w:rsid w:val="00AB47BB"/>
    <w:rsid w:val="00AB68E5"/>
    <w:rsid w:val="00AC53E6"/>
    <w:rsid w:val="00AC6C3E"/>
    <w:rsid w:val="00AC6FF2"/>
    <w:rsid w:val="00AD49B3"/>
    <w:rsid w:val="00B016D2"/>
    <w:rsid w:val="00B17861"/>
    <w:rsid w:val="00B20710"/>
    <w:rsid w:val="00B30C6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2C8D"/>
    <w:rsid w:val="00BA56DF"/>
    <w:rsid w:val="00BB0383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44DE3"/>
    <w:rsid w:val="00C654E7"/>
    <w:rsid w:val="00C6591D"/>
    <w:rsid w:val="00C769F5"/>
    <w:rsid w:val="00C824D1"/>
    <w:rsid w:val="00C86BEE"/>
    <w:rsid w:val="00C928F6"/>
    <w:rsid w:val="00CA0509"/>
    <w:rsid w:val="00CA1B31"/>
    <w:rsid w:val="00CB2E97"/>
    <w:rsid w:val="00CB548C"/>
    <w:rsid w:val="00CC05CC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3C6D"/>
    <w:rsid w:val="00D3791D"/>
    <w:rsid w:val="00D416A3"/>
    <w:rsid w:val="00D522CD"/>
    <w:rsid w:val="00D678FF"/>
    <w:rsid w:val="00D764D3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E6A38"/>
    <w:rsid w:val="00E14B72"/>
    <w:rsid w:val="00E17D1D"/>
    <w:rsid w:val="00E559C6"/>
    <w:rsid w:val="00E57C26"/>
    <w:rsid w:val="00E932E7"/>
    <w:rsid w:val="00E9513F"/>
    <w:rsid w:val="00EB6620"/>
    <w:rsid w:val="00ED59B0"/>
    <w:rsid w:val="00EE1C0D"/>
    <w:rsid w:val="00EE6B61"/>
    <w:rsid w:val="00EF1556"/>
    <w:rsid w:val="00EF36FB"/>
    <w:rsid w:val="00F12DC3"/>
    <w:rsid w:val="00F15E35"/>
    <w:rsid w:val="00F1746F"/>
    <w:rsid w:val="00F17F2E"/>
    <w:rsid w:val="00F214AB"/>
    <w:rsid w:val="00F3309D"/>
    <w:rsid w:val="00F33D2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78CE"/>
    <w:rsid w:val="00FB045F"/>
    <w:rsid w:val="00FB099C"/>
    <w:rsid w:val="00FB6BD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0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Pladsholdertxtfelt">
    <w:name w:val="Pladsholder txtfelt"/>
    <w:rsid w:val="007F3731"/>
    <w:pPr>
      <w:spacing w:after="0" w:line="240" w:lineRule="auto"/>
      <w:jc w:val="center"/>
    </w:pPr>
    <w:rPr>
      <w:rFonts w:ascii="Arial" w:hAnsi="Arial"/>
      <w:sz w:val="17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0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Pladsholdertxtfelt">
    <w:name w:val="Pladsholder txtfelt"/>
    <w:rsid w:val="007F3731"/>
    <w:pPr>
      <w:spacing w:after="0" w:line="240" w:lineRule="auto"/>
      <w:jc w:val="center"/>
    </w:pPr>
    <w:rPr>
      <w:rFonts w:ascii="Arial" w:hAnsi="Arial"/>
      <w:sz w:val="17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5434\appdata\roaming\microsoft\templates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Finansministeriet">
      <a:dk1>
        <a:srgbClr val="000000"/>
      </a:dk1>
      <a:lt1>
        <a:srgbClr val="FFFFFF"/>
      </a:lt1>
      <a:dk2>
        <a:srgbClr val="031D5C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A497-A9A6-4870-88F2-9030E588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2</Pages>
  <Words>248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Jakob Haslund-Thomsen</dc:creator>
  <cp:lastModifiedBy>Jakob Haslund-Thomsen</cp:lastModifiedBy>
  <cp:revision>2</cp:revision>
  <dcterms:created xsi:type="dcterms:W3CDTF">2017-08-18T14:37:00Z</dcterms:created>
  <dcterms:modified xsi:type="dcterms:W3CDTF">2017-08-18T14:37:00Z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">
    <vt:lpwstr>da-DK</vt:lpwstr>
  </property>
  <property fmtid="{D5CDD505-2E9C-101B-9397-08002B2CF9AE}" pid="8" name="sdDocumentDate">
    <vt:lpwstr>42965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JAHTH</vt:lpwstr>
  </property>
  <property fmtid="{D5CDD505-2E9C-101B-9397-08002B2CF9AE}" pid="12" name="SD_CtlText_General_JournalNr">
    <vt:lpwstr/>
  </property>
  <property fmtid="{D5CDD505-2E9C-101B-9397-08002B2CF9AE}" pid="13" name="SD_UserprofileName">
    <vt:lpwstr>JAHTH</vt:lpwstr>
  </property>
  <property fmtid="{D5CDD505-2E9C-101B-9397-08002B2CF9AE}" pid="14" name="SD_Office_OFF_ID">
    <vt:lpwstr>1</vt:lpwstr>
  </property>
  <property fmtid="{D5CDD505-2E9C-101B-9397-08002B2CF9AE}" pid="15" name="SD_Office_OFF_Offices">
    <vt:lpwstr>Finansministeriet</vt:lpwstr>
  </property>
  <property fmtid="{D5CDD505-2E9C-101B-9397-08002B2CF9AE}" pid="16" name="SD_Office_OFF_OfficeLanguage">
    <vt:lpwstr>da-DK</vt:lpwstr>
  </property>
  <property fmtid="{D5CDD505-2E9C-101B-9397-08002B2CF9AE}" pid="17" name="SD_Office_OFF_Address">
    <vt:lpwstr>Finansministeriet · Christiansborg Slotsplads 1 · 1218 København K · T 33 92 33 33 · E fm@fm.dk · www.fm.dk</vt:lpwstr>
  </property>
  <property fmtid="{D5CDD505-2E9C-101B-9397-08002B2CF9AE}" pid="18" name="SD_Office_OFF_ShortAddress">
    <vt:lpwstr>Finansministeriet · Christiansborg Slotsplads 1 · 1218 København K</vt:lpwstr>
  </property>
  <property fmtid="{D5CDD505-2E9C-101B-9397-08002B2CF9AE}" pid="19" name="SD_Office_OFF_ImageDefinition">
    <vt:lpwstr>Logo</vt:lpwstr>
  </property>
  <property fmtid="{D5CDD505-2E9C-101B-9397-08002B2CF9AE}" pid="20" name="SD_USR_SenderName">
    <vt:lpwstr>Finansministeriet</vt:lpwstr>
  </property>
  <property fmtid="{D5CDD505-2E9C-101B-9397-08002B2CF9AE}" pid="21" name="SD_USR_Name">
    <vt:lpwstr>Jakob Haslund-Thomsen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33924969</vt:lpwstr>
  </property>
  <property fmtid="{D5CDD505-2E9C-101B-9397-08002B2CF9AE}" pid="24" name="SD_USR_Email">
    <vt:lpwstr>jahth@fm.dk</vt:lpwstr>
  </property>
  <property fmtid="{D5CDD505-2E9C-101B-9397-08002B2CF9AE}" pid="25" name="SD_USR_SagsbehandlerIni">
    <vt:lpwstr/>
  </property>
  <property fmtid="{D5CDD505-2E9C-101B-9397-08002B2CF9AE}" pid="26" name="SD_USR_Enhed">
    <vt:lpwstr>UPM</vt:lpwstr>
  </property>
  <property fmtid="{D5CDD505-2E9C-101B-9397-08002B2CF9AE}" pid="27" name="DocumentInfoFinished">
    <vt:lpwstr>True</vt:lpwstr>
  </property>
</Properties>
</file>